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82" w:rsidRDefault="005A44B4">
      <w:r>
        <w:rPr>
          <w:noProof/>
          <w:lang w:eastAsia="en-US" w:bidi="ar-SA"/>
        </w:rPr>
        <w:drawing>
          <wp:anchor distT="0" distB="0" distL="114300" distR="114300" simplePos="0" relativeHeight="251660288" behindDoc="0" locked="0" layoutInCell="1" allowOverlap="1" wp14:anchorId="07529276" wp14:editId="05C967ED">
            <wp:simplePos x="0" y="0"/>
            <wp:positionH relativeFrom="margin">
              <wp:posOffset>-349250</wp:posOffset>
            </wp:positionH>
            <wp:positionV relativeFrom="margin">
              <wp:posOffset>-228600</wp:posOffset>
            </wp:positionV>
            <wp:extent cx="1104900" cy="731520"/>
            <wp:effectExtent l="0" t="0" r="12700" b="5080"/>
            <wp:wrapSquare wrapText="bothSides"/>
            <wp:docPr id="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t-logo-email large.jpg"/>
                    <pic:cNvPicPr/>
                  </pic:nvPicPr>
                  <pic:blipFill>
                    <a:blip r:embed="rId9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3152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196"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5A51D46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7108825" cy="241935"/>
                <wp:effectExtent l="0" t="0" r="3175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8825" cy="2419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210"/>
                            </w:tblGrid>
                            <w:tr w:rsidR="000A5196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:rsidR="000A5196" w:rsidRDefault="000A5196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0A5196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0A5196" w:rsidRDefault="000A5196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A5196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:rsidR="000A5196" w:rsidRDefault="000A5196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5196" w:rsidRDefault="000A5196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0;width:559.75pt;height:19.05pt;z-index:251658240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" o:allowincell="f" filled="f" stroked="f">
                <v:textbox style="mso-fit-shape-to-text:t" inset="0,0,0,0">
                  <w:txbxContent>
                    <w:tbl>
                      <w:tblPr>
                        <w:tblW w:w="5000" w:type="pct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210"/>
                      </w:tblGrid>
                      <w:tr w:rsidR="000A5196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:rsidR="000A5196" w:rsidRDefault="000A5196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0A5196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0A5196" w:rsidRDefault="000A519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A5196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:rsidR="000A5196" w:rsidRDefault="000A5196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0A5196" w:rsidRDefault="000A5196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1C3082" w:rsidRDefault="001C3082">
      <w:pPr>
        <w:spacing w:after="200"/>
      </w:pPr>
    </w:p>
    <w:p w:rsidR="00DD3F7E" w:rsidRDefault="00DD3F7E">
      <w:pPr>
        <w:spacing w:after="200"/>
      </w:pPr>
    </w:p>
    <w:p w:rsidR="00DD3F7E" w:rsidRPr="000D547C" w:rsidRDefault="002A57D2" w:rsidP="00DD3F7E">
      <w:pPr>
        <w:ind w:left="6480" w:firstLine="720"/>
        <w:rPr>
          <w:sz w:val="24"/>
          <w:szCs w:val="24"/>
        </w:rPr>
      </w:pPr>
      <w:r>
        <w:rPr>
          <w:sz w:val="24"/>
          <w:szCs w:val="24"/>
        </w:rPr>
        <w:t>September 30, 2014</w:t>
      </w:r>
    </w:p>
    <w:p w:rsidR="00DD3F7E" w:rsidRPr="000D547C" w:rsidRDefault="00DD3F7E" w:rsidP="00DD3F7E">
      <w:pPr>
        <w:rPr>
          <w:sz w:val="24"/>
          <w:szCs w:val="24"/>
        </w:rPr>
      </w:pPr>
    </w:p>
    <w:p w:rsidR="00DD3F7E" w:rsidRPr="000D547C" w:rsidRDefault="00DD3F7E" w:rsidP="00DD3F7E">
      <w:pPr>
        <w:rPr>
          <w:sz w:val="24"/>
          <w:szCs w:val="24"/>
        </w:rPr>
      </w:pPr>
      <w:r w:rsidRPr="000D547C">
        <w:rPr>
          <w:sz w:val="24"/>
          <w:szCs w:val="24"/>
        </w:rPr>
        <w:t>To Whom I</w:t>
      </w:r>
      <w:r w:rsidR="002A57D2">
        <w:rPr>
          <w:sz w:val="24"/>
          <w:szCs w:val="24"/>
        </w:rPr>
        <w:t>t</w:t>
      </w:r>
      <w:r w:rsidRPr="000D547C">
        <w:rPr>
          <w:sz w:val="24"/>
          <w:szCs w:val="24"/>
        </w:rPr>
        <w:t xml:space="preserve"> May Concern:</w:t>
      </w:r>
    </w:p>
    <w:p w:rsidR="00DD3F7E" w:rsidRPr="000D547C" w:rsidRDefault="00DD3F7E" w:rsidP="00DD3F7E">
      <w:pPr>
        <w:rPr>
          <w:sz w:val="24"/>
          <w:szCs w:val="24"/>
        </w:rPr>
      </w:pPr>
      <w:r w:rsidRPr="000D547C">
        <w:rPr>
          <w:sz w:val="24"/>
          <w:szCs w:val="24"/>
        </w:rPr>
        <w:t>We would like to offer you the opportunity to advertise your business during Manatee HEAT</w:t>
      </w:r>
      <w:r w:rsidR="00096A39">
        <w:rPr>
          <w:sz w:val="24"/>
          <w:szCs w:val="24"/>
        </w:rPr>
        <w:t xml:space="preserve"> basketball </w:t>
      </w:r>
      <w:proofErr w:type="gramStart"/>
      <w:r w:rsidR="00096A39">
        <w:rPr>
          <w:sz w:val="24"/>
          <w:szCs w:val="24"/>
        </w:rPr>
        <w:t>and  baseball</w:t>
      </w:r>
      <w:proofErr w:type="gramEnd"/>
      <w:r w:rsidR="00096A39">
        <w:rPr>
          <w:sz w:val="24"/>
          <w:szCs w:val="24"/>
        </w:rPr>
        <w:t xml:space="preserve"> season 2014-2015.</w:t>
      </w:r>
      <w:r w:rsidRPr="000D547C">
        <w:rPr>
          <w:sz w:val="24"/>
          <w:szCs w:val="24"/>
        </w:rPr>
        <w:t xml:space="preserve"> (HEAT is an acronym for Home Educated Athletic Team).   The m</w:t>
      </w:r>
      <w:r w:rsidR="00096A39">
        <w:rPr>
          <w:sz w:val="24"/>
          <w:szCs w:val="24"/>
        </w:rPr>
        <w:t>oney will be used to pay for</w:t>
      </w:r>
      <w:r w:rsidR="002A57D2">
        <w:rPr>
          <w:sz w:val="24"/>
          <w:szCs w:val="24"/>
        </w:rPr>
        <w:t xml:space="preserve"> the</w:t>
      </w:r>
      <w:r w:rsidR="00096A39">
        <w:rPr>
          <w:sz w:val="24"/>
          <w:szCs w:val="24"/>
        </w:rPr>
        <w:t xml:space="preserve"> gym, referees</w:t>
      </w:r>
      <w:proofErr w:type="gramStart"/>
      <w:r w:rsidR="00096A39">
        <w:rPr>
          <w:sz w:val="24"/>
          <w:szCs w:val="24"/>
        </w:rPr>
        <w:t xml:space="preserve">, </w:t>
      </w:r>
      <w:r w:rsidR="002A57D2">
        <w:rPr>
          <w:sz w:val="24"/>
          <w:szCs w:val="24"/>
        </w:rPr>
        <w:t xml:space="preserve"> field</w:t>
      </w:r>
      <w:proofErr w:type="gramEnd"/>
      <w:r w:rsidR="002A57D2">
        <w:rPr>
          <w:sz w:val="24"/>
          <w:szCs w:val="24"/>
        </w:rPr>
        <w:t>,</w:t>
      </w:r>
      <w:r w:rsidRPr="000D547C">
        <w:rPr>
          <w:sz w:val="24"/>
          <w:szCs w:val="24"/>
        </w:rPr>
        <w:t xml:space="preserve"> and the umpire</w:t>
      </w:r>
      <w:r w:rsidR="002A57D2">
        <w:rPr>
          <w:sz w:val="24"/>
          <w:szCs w:val="24"/>
        </w:rPr>
        <w:t>s.  The season</w:t>
      </w:r>
      <w:r w:rsidR="00096A39">
        <w:rPr>
          <w:sz w:val="24"/>
          <w:szCs w:val="24"/>
        </w:rPr>
        <w:t xml:space="preserve"> is from October</w:t>
      </w:r>
      <w:r w:rsidR="002A57D2">
        <w:rPr>
          <w:sz w:val="24"/>
          <w:szCs w:val="24"/>
        </w:rPr>
        <w:t xml:space="preserve"> 28</w:t>
      </w:r>
      <w:r w:rsidR="00096A39">
        <w:rPr>
          <w:sz w:val="24"/>
          <w:szCs w:val="24"/>
        </w:rPr>
        <w:t xml:space="preserve"> to May 1, 2015.</w:t>
      </w:r>
      <w:r w:rsidR="003A6777">
        <w:rPr>
          <w:sz w:val="24"/>
          <w:szCs w:val="24"/>
        </w:rPr>
        <w:t xml:space="preserve"> During basketball season</w:t>
      </w:r>
      <w:r w:rsidR="002A57D2">
        <w:rPr>
          <w:sz w:val="24"/>
          <w:szCs w:val="24"/>
        </w:rPr>
        <w:t>, the banner will be hung at</w:t>
      </w:r>
      <w:r w:rsidR="003A6777">
        <w:rPr>
          <w:sz w:val="24"/>
          <w:szCs w:val="24"/>
        </w:rPr>
        <w:t xml:space="preserve"> home games at Sarasota Baptist Church. At the time of baseball season, the banner will be hung in the outfield at Braden River Park and Recreation off SR 70.</w:t>
      </w:r>
    </w:p>
    <w:p w:rsidR="00DD3F7E" w:rsidRPr="000D547C" w:rsidRDefault="00DD3F7E" w:rsidP="00DD3F7E">
      <w:pPr>
        <w:rPr>
          <w:sz w:val="24"/>
          <w:szCs w:val="24"/>
        </w:rPr>
      </w:pPr>
      <w:r w:rsidRPr="000D547C">
        <w:rPr>
          <w:sz w:val="24"/>
          <w:szCs w:val="24"/>
        </w:rPr>
        <w:t>Our means of a</w:t>
      </w:r>
      <w:r w:rsidR="00096A39">
        <w:rPr>
          <w:sz w:val="24"/>
          <w:szCs w:val="24"/>
        </w:rPr>
        <w:t>dvertising</w:t>
      </w:r>
      <w:r w:rsidRPr="000D547C">
        <w:rPr>
          <w:sz w:val="24"/>
          <w:szCs w:val="24"/>
        </w:rPr>
        <w:t xml:space="preserve"> business will be:</w:t>
      </w:r>
    </w:p>
    <w:p w:rsidR="00DD3F7E" w:rsidRDefault="00096A39" w:rsidP="00DD3F7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 x 8 mesh banner with the following</w:t>
      </w:r>
    </w:p>
    <w:p w:rsidR="00096A39" w:rsidRPr="000D547C" w:rsidRDefault="00096A39" w:rsidP="00DD3F7E">
      <w:pPr>
        <w:pStyle w:val="NoSpacing"/>
        <w:rPr>
          <w:b/>
          <w:sz w:val="24"/>
          <w:szCs w:val="24"/>
        </w:rPr>
      </w:pPr>
    </w:p>
    <w:p w:rsidR="00DD3F7E" w:rsidRPr="000D547C" w:rsidRDefault="00DD3F7E" w:rsidP="00DD3F7E">
      <w:pPr>
        <w:pStyle w:val="NoSpacing"/>
        <w:rPr>
          <w:b/>
          <w:sz w:val="24"/>
          <w:szCs w:val="24"/>
        </w:rPr>
      </w:pPr>
      <w:r w:rsidRPr="000D547C">
        <w:rPr>
          <w:b/>
          <w:sz w:val="24"/>
          <w:szCs w:val="24"/>
        </w:rPr>
        <w:t>Your business logo</w:t>
      </w:r>
    </w:p>
    <w:p w:rsidR="00DD3F7E" w:rsidRPr="000D547C" w:rsidRDefault="00DD3F7E" w:rsidP="00DD3F7E">
      <w:pPr>
        <w:pStyle w:val="NoSpacing"/>
        <w:rPr>
          <w:b/>
          <w:sz w:val="24"/>
          <w:szCs w:val="24"/>
        </w:rPr>
      </w:pPr>
      <w:r w:rsidRPr="000D547C">
        <w:rPr>
          <w:b/>
          <w:sz w:val="24"/>
          <w:szCs w:val="24"/>
        </w:rPr>
        <w:t>Phone number</w:t>
      </w:r>
    </w:p>
    <w:p w:rsidR="00DD3F7E" w:rsidRPr="000D547C" w:rsidRDefault="00DD3F7E" w:rsidP="00DD3F7E">
      <w:pPr>
        <w:pStyle w:val="NoSpacing"/>
        <w:rPr>
          <w:b/>
          <w:sz w:val="24"/>
          <w:szCs w:val="24"/>
        </w:rPr>
      </w:pPr>
      <w:r w:rsidRPr="000D547C">
        <w:rPr>
          <w:b/>
          <w:sz w:val="24"/>
          <w:szCs w:val="24"/>
        </w:rPr>
        <w:t>Website</w:t>
      </w:r>
    </w:p>
    <w:p w:rsidR="00DD3F7E" w:rsidRPr="000D547C" w:rsidRDefault="00DD3F7E" w:rsidP="00DD3F7E">
      <w:pPr>
        <w:pStyle w:val="NoSpacing"/>
        <w:rPr>
          <w:b/>
          <w:sz w:val="24"/>
          <w:szCs w:val="24"/>
        </w:rPr>
      </w:pPr>
      <w:r w:rsidRPr="000D547C">
        <w:rPr>
          <w:b/>
          <w:sz w:val="24"/>
          <w:szCs w:val="24"/>
        </w:rPr>
        <w:t>Choice of two colors</w:t>
      </w:r>
    </w:p>
    <w:p w:rsidR="00DD3F7E" w:rsidRPr="000D547C" w:rsidRDefault="00DD3F7E" w:rsidP="00DD3F7E">
      <w:pPr>
        <w:rPr>
          <w:b/>
          <w:sz w:val="24"/>
          <w:szCs w:val="24"/>
        </w:rPr>
      </w:pPr>
    </w:p>
    <w:p w:rsidR="00DD3F7E" w:rsidRPr="000D547C" w:rsidRDefault="00DD3F7E" w:rsidP="00DD3F7E">
      <w:pPr>
        <w:rPr>
          <w:sz w:val="24"/>
          <w:szCs w:val="24"/>
        </w:rPr>
      </w:pPr>
      <w:r w:rsidRPr="000D547C">
        <w:rPr>
          <w:sz w:val="24"/>
          <w:szCs w:val="24"/>
        </w:rPr>
        <w:t xml:space="preserve">  After the </w:t>
      </w:r>
      <w:r w:rsidR="003A6777">
        <w:rPr>
          <w:sz w:val="24"/>
          <w:szCs w:val="24"/>
        </w:rPr>
        <w:t>season, we will return your banner.</w:t>
      </w:r>
    </w:p>
    <w:p w:rsidR="00737E3D" w:rsidRDefault="00DD3F7E" w:rsidP="00DD3F7E">
      <w:pPr>
        <w:rPr>
          <w:sz w:val="24"/>
          <w:szCs w:val="24"/>
        </w:rPr>
      </w:pPr>
      <w:r w:rsidRPr="000D547C">
        <w:rPr>
          <w:sz w:val="24"/>
          <w:szCs w:val="24"/>
        </w:rPr>
        <w:t>Attached is an application form to be completed</w:t>
      </w:r>
      <w:r w:rsidR="00737E3D">
        <w:rPr>
          <w:sz w:val="24"/>
          <w:szCs w:val="24"/>
        </w:rPr>
        <w:t xml:space="preserve"> and sent in with your payment </w:t>
      </w:r>
      <w:r w:rsidRPr="000D547C">
        <w:rPr>
          <w:sz w:val="24"/>
          <w:szCs w:val="24"/>
        </w:rPr>
        <w:t>made to Manatee H</w:t>
      </w:r>
      <w:r w:rsidR="00737E3D">
        <w:rPr>
          <w:sz w:val="24"/>
          <w:szCs w:val="24"/>
        </w:rPr>
        <w:t xml:space="preserve">EAT, 5555 </w:t>
      </w:r>
      <w:proofErr w:type="spellStart"/>
      <w:r w:rsidR="00737E3D">
        <w:rPr>
          <w:sz w:val="24"/>
          <w:szCs w:val="24"/>
        </w:rPr>
        <w:t>Fruitveille</w:t>
      </w:r>
      <w:proofErr w:type="spellEnd"/>
      <w:r w:rsidR="00737E3D">
        <w:rPr>
          <w:sz w:val="24"/>
          <w:szCs w:val="24"/>
        </w:rPr>
        <w:t xml:space="preserve"> Rd, Sarasota, Florida 34232.</w:t>
      </w:r>
      <w:bookmarkStart w:id="0" w:name="_GoBack"/>
      <w:bookmarkEnd w:id="0"/>
    </w:p>
    <w:p w:rsidR="00DD3F7E" w:rsidRPr="000D547C" w:rsidRDefault="003A6777" w:rsidP="00DD3F7E">
      <w:pPr>
        <w:rPr>
          <w:sz w:val="24"/>
          <w:szCs w:val="24"/>
        </w:rPr>
      </w:pPr>
      <w:r>
        <w:rPr>
          <w:sz w:val="24"/>
          <w:szCs w:val="24"/>
        </w:rPr>
        <w:t xml:space="preserve">  The cost is $300</w:t>
      </w:r>
      <w:r w:rsidR="00DD3F7E" w:rsidRPr="000D547C">
        <w:rPr>
          <w:sz w:val="24"/>
          <w:szCs w:val="24"/>
        </w:rPr>
        <w:t>.00, which includes the cost of the banner, advertisement at the field, and advertisement on the HEAT’s web site.  (</w:t>
      </w:r>
      <w:hyperlink r:id="rId10" w:history="1">
        <w:r w:rsidR="00DD3F7E" w:rsidRPr="002A57D2">
          <w:rPr>
            <w:rStyle w:val="Hyperlink"/>
            <w:color w:val="FF0000"/>
            <w:sz w:val="24"/>
            <w:szCs w:val="24"/>
          </w:rPr>
          <w:t>www.usaheatweebly.com</w:t>
        </w:r>
      </w:hyperlink>
      <w:r w:rsidR="00DD3F7E" w:rsidRPr="000D547C">
        <w:rPr>
          <w:sz w:val="24"/>
          <w:szCs w:val="24"/>
        </w:rPr>
        <w:t>)</w:t>
      </w:r>
      <w:r w:rsidR="00DD3F7E">
        <w:rPr>
          <w:sz w:val="24"/>
          <w:szCs w:val="24"/>
        </w:rPr>
        <w:t xml:space="preserve"> </w:t>
      </w:r>
      <w:r w:rsidR="00DD3F7E" w:rsidRPr="000D547C">
        <w:rPr>
          <w:sz w:val="24"/>
          <w:szCs w:val="24"/>
        </w:rPr>
        <w:t xml:space="preserve">  </w:t>
      </w:r>
    </w:p>
    <w:p w:rsidR="00DD3F7E" w:rsidRDefault="00DD3F7E" w:rsidP="00DD3F7E">
      <w:pPr>
        <w:rPr>
          <w:sz w:val="24"/>
          <w:szCs w:val="24"/>
        </w:rPr>
      </w:pPr>
      <w:r w:rsidRPr="000D547C">
        <w:rPr>
          <w:sz w:val="24"/>
          <w:szCs w:val="24"/>
        </w:rPr>
        <w:t xml:space="preserve">If you have any questions, please feel free to email Renee </w:t>
      </w:r>
      <w:proofErr w:type="spellStart"/>
      <w:r w:rsidRPr="000D547C">
        <w:rPr>
          <w:sz w:val="24"/>
          <w:szCs w:val="24"/>
        </w:rPr>
        <w:t>Heiser</w:t>
      </w:r>
      <w:proofErr w:type="spellEnd"/>
      <w:r w:rsidRPr="000D547C">
        <w:rPr>
          <w:sz w:val="24"/>
          <w:szCs w:val="24"/>
        </w:rPr>
        <w:t>,</w:t>
      </w:r>
      <w:r w:rsidRPr="002A57D2">
        <w:rPr>
          <w:color w:val="FF0000"/>
          <w:sz w:val="24"/>
          <w:szCs w:val="24"/>
        </w:rPr>
        <w:t xml:space="preserve"> </w:t>
      </w:r>
      <w:hyperlink r:id="rId11" w:history="1">
        <w:r w:rsidRPr="002A57D2">
          <w:rPr>
            <w:rStyle w:val="Hyperlink"/>
            <w:color w:val="FF0000"/>
            <w:sz w:val="24"/>
            <w:szCs w:val="24"/>
          </w:rPr>
          <w:t>DRHeiser5@msn.com</w:t>
        </w:r>
      </w:hyperlink>
      <w:r w:rsidR="002A57D2">
        <w:rPr>
          <w:sz w:val="24"/>
          <w:szCs w:val="24"/>
        </w:rPr>
        <w:t>.</w:t>
      </w:r>
    </w:p>
    <w:p w:rsidR="002A57D2" w:rsidRPr="000D547C" w:rsidRDefault="002A57D2" w:rsidP="00DD3F7E">
      <w:pPr>
        <w:rPr>
          <w:sz w:val="24"/>
          <w:szCs w:val="24"/>
        </w:rPr>
      </w:pPr>
      <w:r>
        <w:rPr>
          <w:sz w:val="24"/>
          <w:szCs w:val="24"/>
        </w:rPr>
        <w:t>On behalf of Manatee HEAT, we thank you for your support.</w:t>
      </w:r>
    </w:p>
    <w:p w:rsidR="00DD3F7E" w:rsidRPr="000D547C" w:rsidRDefault="00DD3F7E" w:rsidP="00DD3F7E">
      <w:pPr>
        <w:rPr>
          <w:sz w:val="24"/>
          <w:szCs w:val="24"/>
        </w:rPr>
      </w:pPr>
    </w:p>
    <w:p w:rsidR="00DD3F7E" w:rsidRPr="000D547C" w:rsidRDefault="00DD3F7E" w:rsidP="00DD3F7E">
      <w:pPr>
        <w:pStyle w:val="NoSpacing"/>
        <w:rPr>
          <w:sz w:val="24"/>
          <w:szCs w:val="24"/>
        </w:rPr>
      </w:pPr>
      <w:r w:rsidRPr="000D547C">
        <w:rPr>
          <w:sz w:val="24"/>
          <w:szCs w:val="24"/>
        </w:rPr>
        <w:t>Sincerely,</w:t>
      </w:r>
    </w:p>
    <w:p w:rsidR="00DD3F7E" w:rsidRDefault="00DD3F7E" w:rsidP="00DD3F7E">
      <w:pPr>
        <w:pStyle w:val="NoSpacing"/>
        <w:rPr>
          <w:sz w:val="24"/>
          <w:szCs w:val="24"/>
        </w:rPr>
      </w:pPr>
    </w:p>
    <w:p w:rsidR="00DD3F7E" w:rsidRDefault="00DD3F7E" w:rsidP="00DD3F7E">
      <w:pPr>
        <w:pStyle w:val="NoSpacing"/>
        <w:rPr>
          <w:sz w:val="24"/>
          <w:szCs w:val="24"/>
        </w:rPr>
      </w:pPr>
    </w:p>
    <w:p w:rsidR="00DD3F7E" w:rsidRPr="000D547C" w:rsidRDefault="00DD3F7E" w:rsidP="00DD3F7E">
      <w:pPr>
        <w:pStyle w:val="NoSpacing"/>
        <w:rPr>
          <w:sz w:val="24"/>
          <w:szCs w:val="24"/>
        </w:rPr>
      </w:pPr>
    </w:p>
    <w:p w:rsidR="00DD3F7E" w:rsidRPr="000D547C" w:rsidRDefault="00DD3F7E" w:rsidP="00DD3F7E">
      <w:pPr>
        <w:pStyle w:val="NoSpacing"/>
        <w:rPr>
          <w:sz w:val="24"/>
          <w:szCs w:val="24"/>
        </w:rPr>
      </w:pPr>
      <w:r w:rsidRPr="000D547C">
        <w:rPr>
          <w:sz w:val="24"/>
          <w:szCs w:val="24"/>
        </w:rPr>
        <w:t xml:space="preserve">Renee </w:t>
      </w:r>
      <w:proofErr w:type="spellStart"/>
      <w:r w:rsidRPr="000D547C">
        <w:rPr>
          <w:sz w:val="24"/>
          <w:szCs w:val="24"/>
        </w:rPr>
        <w:t>Heiser</w:t>
      </w:r>
      <w:proofErr w:type="spellEnd"/>
    </w:p>
    <w:p w:rsidR="00DD3F7E" w:rsidRPr="000D547C" w:rsidRDefault="003A6777" w:rsidP="00DD3F7E">
      <w:pPr>
        <w:rPr>
          <w:sz w:val="24"/>
          <w:szCs w:val="24"/>
        </w:rPr>
      </w:pPr>
      <w:r>
        <w:rPr>
          <w:sz w:val="24"/>
          <w:szCs w:val="24"/>
        </w:rPr>
        <w:t>HEAT Basketball and Baseball</w:t>
      </w:r>
      <w:r w:rsidR="00DD3F7E" w:rsidRPr="000D547C">
        <w:rPr>
          <w:sz w:val="24"/>
          <w:szCs w:val="24"/>
        </w:rPr>
        <w:t xml:space="preserve"> Fundraiser Coordinator</w:t>
      </w:r>
    </w:p>
    <w:p w:rsidR="00DD3F7E" w:rsidRDefault="00DD3F7E">
      <w:pPr>
        <w:spacing w:after="200"/>
      </w:pPr>
    </w:p>
    <w:sectPr w:rsidR="00DD3F7E"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E1" w:rsidRDefault="00B54CE1">
      <w:pPr>
        <w:spacing w:after="0" w:line="240" w:lineRule="auto"/>
      </w:pPr>
      <w:r>
        <w:separator/>
      </w:r>
    </w:p>
  </w:endnote>
  <w:endnote w:type="continuationSeparator" w:id="0">
    <w:p w:rsidR="00B54CE1" w:rsidRDefault="00B5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0000000000000000000"/>
    <w:charset w:val="00"/>
    <w:family w:val="roman"/>
    <w:notTrueType/>
    <w:pitch w:val="default"/>
  </w:font>
  <w:font w:name="HGSoeiPresenceEB">
    <w:altName w:val="HG創英ﾌﾟﾚｾﾞﾝｽE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96" w:rsidRDefault="000A5196">
    <w:pPr>
      <w:pStyle w:val="Footer"/>
    </w:pP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306498A0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0A5196" w:rsidRDefault="00B54CE1">
                          <w:pPr>
                            <w:pStyle w:val="GrayText"/>
                          </w:pPr>
                          <w:sdt>
                            <w:sdtPr>
                              <w:id w:val="23888244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0A5196">
                                <w:rPr>
                                  <w:rStyle w:val="PlaceholderText"/>
                                </w:rPr>
                                <w:t>[Type the company name]</w:t>
                              </w:r>
                            </w:sdtContent>
                          </w:sdt>
                          <w:r w:rsidR="000A5196"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2" o:spid="_x0000_s1027" style="position:absolute;margin-left:0;margin-top:0;width:41.85pt;height:9in;z-index:251662336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" o:allowincell="f" filled="f" stroked="f">
              <v:textbox style="layout-flow:vertical;mso-layout-flow-alt:bottom-to-top" inset=",,8.64pt,10.8pt">
                <w:txbxContent>
                  <w:p w:rsidR="000A5196" w:rsidRDefault="00CF2C6D">
                    <w:pPr>
                      <w:pStyle w:val="GrayText"/>
                    </w:pPr>
                    <w:sdt>
                      <w:sdtPr>
                        <w:id w:val="23888244"/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0A5196">
                          <w:rPr>
                            <w:rStyle w:val="PlaceholderText"/>
                          </w:rPr>
                          <w:t>[Type the company name]</w:t>
                        </w:r>
                      </w:sdtContent>
                    </w:sdt>
                    <w:r w:rsidR="000A5196"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4CA9FD3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5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4" o:spid="_x0000_s1026" style="position:absolute;margin-left:0;margin-top:0;width:561.15pt;height:742.85pt;z-index:25166336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editId="79EB22FB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6" name="Ov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0A5196" w:rsidRDefault="000A5196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1" o:spid="_x0000_s1028" style="position:absolute;margin-left:0;margin-top:0;width:41pt;height:41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" o:allowincell="f" fillcolor="#d34817" stroked="f">
              <v:textbox inset="0,0,0,0">
                <w:txbxContent>
                  <w:p w:rsidR="000A5196" w:rsidRDefault="000A5196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96" w:rsidRDefault="000A5196">
    <w:pPr>
      <w:rPr>
        <w:sz w:val="20"/>
      </w:rPr>
    </w:pPr>
    <w:r>
      <w:rPr>
        <w:noProof/>
        <w:sz w:val="10"/>
        <w:szCs w:val="10"/>
        <w:lang w:eastAsia="en-US" w:bidi="ar-SA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editId="504EFD61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7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0A5196" w:rsidRDefault="00B54CE1">
                          <w:pPr>
                            <w:pStyle w:val="GrayText"/>
                          </w:pPr>
                          <w:sdt>
                            <w:sdtPr>
                              <w:id w:val="-768089963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0A5196">
                                <w:t>[Type the company name]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24" o:spid="_x0000_s1029" style="position:absolute;margin-left:-4.35pt;margin-top:0;width:46.85pt;height:9in;z-index:251667456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" o:allowincell="f" filled="f" stroked="f">
              <v:textbox style="layout-flow:vertical;mso-layout-flow-alt:bottom-to-top" inset=",,8.64pt,10.8pt">
                <w:txbxContent>
                  <w:p w:rsidR="000A5196" w:rsidRDefault="00CF2C6D">
                    <w:pPr>
                      <w:pStyle w:val="GrayText"/>
                    </w:pPr>
                    <w:sdt>
                      <w:sdtPr>
                        <w:id w:val="-768089963"/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0A5196">
                          <w:t>[Type the company name]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lang w:eastAsia="en-US" w:bidi="ar-SA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editId="3267B9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1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1" o:spid="_x0000_s1026" style="position:absolute;margin-left:0;margin-top:0;width:561.15pt;height:742.85pt;z-index:25166643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  <w:lang w:eastAsia="en-US" w:bidi="ar-SA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editId="30D9E660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2540" t="0" r="635" b="3175"/>
              <wp:wrapNone/>
              <wp:docPr id="12" name="Ov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0A5196" w:rsidRDefault="000A5196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8" o:spid="_x0000_s1030" style="position:absolute;margin-left:-10.2pt;margin-top:0;width:41pt;height:41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" o:allowincell="f" fillcolor="#d34817" stroked="f">
              <v:textbox inset="0,0,0,0">
                <w:txbxContent>
                  <w:p w:rsidR="000A5196" w:rsidRDefault="000A5196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0A5196" w:rsidRDefault="000A5196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96" w:rsidRDefault="000A5196">
    <w:pPr>
      <w:pStyle w:val="Footer"/>
    </w:pP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editId="76F9B0D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0735" cy="9455150"/>
              <wp:effectExtent l="0" t="0" r="0" b="0"/>
              <wp:wrapNone/>
              <wp:docPr id="2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0735" cy="945515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4" o:spid="_x0000_s1026" style="position:absolute;margin-left:0;margin-top:0;width:563.05pt;height:744.5pt;z-index:25166950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" o:allowincell="f" filled="f" fillcolor="black" strokeweight="1pt"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E1" w:rsidRDefault="00B54CE1">
      <w:pPr>
        <w:spacing w:after="0" w:line="240" w:lineRule="auto"/>
      </w:pPr>
      <w:r>
        <w:separator/>
      </w:r>
    </w:p>
  </w:footnote>
  <w:footnote w:type="continuationSeparator" w:id="0">
    <w:p w:rsidR="00B54CE1" w:rsidRDefault="00B54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7E"/>
    <w:rsid w:val="00096A39"/>
    <w:rsid w:val="000A5196"/>
    <w:rsid w:val="001C3082"/>
    <w:rsid w:val="002A57D2"/>
    <w:rsid w:val="003A6777"/>
    <w:rsid w:val="005A44B4"/>
    <w:rsid w:val="00737E3D"/>
    <w:rsid w:val="009B2506"/>
    <w:rsid w:val="00B54CE1"/>
    <w:rsid w:val="00CF2C6D"/>
    <w:rsid w:val="00DD3F7E"/>
    <w:rsid w:val="00E80151"/>
    <w:rsid w:val="00FC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qFormat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  <w:lang w:eastAsia="ja-JP" w:bidi="he-IL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Closing">
    <w:name w:val="Closing"/>
    <w:basedOn w:val="Normal"/>
    <w:link w:val="ClosingChar"/>
    <w:uiPriority w:val="7"/>
    <w:unhideWhenUsed/>
    <w:qFormat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Pr>
      <w:rFonts w:cs="Times New Roman"/>
      <w:color w:val="000000" w:themeColor="text1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5"/>
    <w:qFormat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rFonts w:cs="Times New Roman"/>
      <w:b/>
      <w:color w:val="000000" w:themeColor="text1"/>
      <w:szCs w:val="20"/>
      <w:lang w:eastAsia="ja-JP" w:bidi="he-IL"/>
    </w:rPr>
  </w:style>
  <w:style w:type="paragraph" w:customStyle="1" w:styleId="SenderAddress">
    <w:name w:val="Sender Address"/>
    <w:basedOn w:val="NoSpacing"/>
    <w:uiPriority w:val="3"/>
    <w:qFormat/>
    <w:pPr>
      <w:spacing w:after="360"/>
      <w:contextualSpacing/>
    </w:p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spacing w:after="20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000000" w:themeColor="text1"/>
      <w:szCs w:val="20"/>
      <w:lang w:eastAsia="ja-JP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 w:bidi="he-IL"/>
    </w:r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000000" w:themeColor="text1"/>
      <w:szCs w:val="20"/>
      <w:lang w:eastAsia="ja-JP" w:bidi="he-IL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  <w:lang w:eastAsia="ja-JP" w:bidi="he-IL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D34817" w:themeColor="accent1"/>
      <w:spacing w:val="1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  <w:lang w:eastAsia="ja-JP" w:bidi="he-IL"/>
    </w:rPr>
  </w:style>
  <w:style w:type="character" w:styleId="Hyperlink">
    <w:name w:val="Hyperlink"/>
    <w:basedOn w:val="DefaultParagraphFont"/>
    <w:uiPriority w:val="99"/>
    <w:unhideWhenUsed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7"/>
    <w:unhideWhenUsed/>
    <w:qFormat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7"/>
    <w:unhideWhenUsed/>
    <w:qFormat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7"/>
    <w:unhideWhenUsed/>
    <w:qFormat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7"/>
    <w:unhideWhenUsed/>
    <w:qFormat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7"/>
    <w:unhideWhenUsed/>
    <w:qFormat/>
    <w:pPr>
      <w:numPr>
        <w:numId w:val="15"/>
      </w:numPr>
      <w:spacing w:after="0"/>
    </w:p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  <w:lang w:eastAsia="ja-JP" w:bidi="he-IL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theme="minorHAnsi"/>
      <w:sz w:val="28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 w:bidi="he-IL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eText">
    <w:name w:val="Date Text"/>
    <w:basedOn w:val="Normal"/>
    <w:uiPriority w:val="35"/>
    <w:pPr>
      <w:spacing w:before="720" w:after="200"/>
      <w:contextualSpacing/>
    </w:pPr>
  </w:style>
  <w:style w:type="paragraph" w:customStyle="1" w:styleId="GrayText">
    <w:name w:val="Gray Text"/>
    <w:basedOn w:val="NoSpacing"/>
    <w:uiPriority w:val="35"/>
    <w:qFormat/>
    <w:rPr>
      <w:rFonts w:asciiTheme="majorHAnsi" w:hAnsiTheme="majorHAnsi"/>
      <w:sz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qFormat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  <w:lang w:eastAsia="ja-JP" w:bidi="he-IL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Closing">
    <w:name w:val="Closing"/>
    <w:basedOn w:val="Normal"/>
    <w:link w:val="ClosingChar"/>
    <w:uiPriority w:val="7"/>
    <w:unhideWhenUsed/>
    <w:qFormat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7"/>
    <w:rPr>
      <w:rFonts w:cs="Times New Roman"/>
      <w:color w:val="000000" w:themeColor="text1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5"/>
    <w:qFormat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rFonts w:cs="Times New Roman"/>
      <w:b/>
      <w:color w:val="000000" w:themeColor="text1"/>
      <w:szCs w:val="20"/>
      <w:lang w:eastAsia="ja-JP" w:bidi="he-IL"/>
    </w:rPr>
  </w:style>
  <w:style w:type="paragraph" w:customStyle="1" w:styleId="SenderAddress">
    <w:name w:val="Sender Address"/>
    <w:basedOn w:val="NoSpacing"/>
    <w:uiPriority w:val="3"/>
    <w:qFormat/>
    <w:pPr>
      <w:spacing w:after="360"/>
      <w:contextualSpacing/>
    </w:pPr>
  </w:style>
  <w:style w:type="character" w:styleId="PlaceholderText">
    <w:name w:val="Placeholder Text"/>
    <w:basedOn w:val="DefaultParagraphFont"/>
    <w:uiPriority w:val="99"/>
    <w:unhideWhenUsed/>
    <w:qFormat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spacing w:after="20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000000" w:themeColor="text1"/>
      <w:szCs w:val="20"/>
      <w:lang w:eastAsia="ja-JP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 w:bidi="he-IL"/>
    </w:r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000000" w:themeColor="text1"/>
      <w:szCs w:val="20"/>
      <w:lang w:eastAsia="ja-JP" w:bidi="he-IL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  <w:lang w:eastAsia="ja-JP" w:bidi="he-IL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D34817" w:themeColor="accent1"/>
      <w:spacing w:val="1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  <w:lang w:eastAsia="ja-JP" w:bidi="he-IL"/>
    </w:rPr>
  </w:style>
  <w:style w:type="character" w:styleId="Hyperlink">
    <w:name w:val="Hyperlink"/>
    <w:basedOn w:val="DefaultParagraphFont"/>
    <w:uiPriority w:val="99"/>
    <w:unhideWhenUsed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7"/>
    <w:unhideWhenUsed/>
    <w:qFormat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7"/>
    <w:unhideWhenUsed/>
    <w:qFormat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7"/>
    <w:unhideWhenUsed/>
    <w:qFormat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7"/>
    <w:unhideWhenUsed/>
    <w:qFormat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7"/>
    <w:unhideWhenUsed/>
    <w:qFormat/>
    <w:pPr>
      <w:numPr>
        <w:numId w:val="15"/>
      </w:numPr>
      <w:spacing w:after="0"/>
    </w:p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  <w:lang w:eastAsia="ja-JP" w:bidi="he-IL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theme="minorHAnsi"/>
      <w:sz w:val="28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 w:bidi="he-IL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eText">
    <w:name w:val="Date Text"/>
    <w:basedOn w:val="Normal"/>
    <w:uiPriority w:val="35"/>
    <w:pPr>
      <w:spacing w:before="720" w:after="200"/>
      <w:contextualSpacing/>
    </w:pPr>
  </w:style>
  <w:style w:type="paragraph" w:customStyle="1" w:styleId="GrayText">
    <w:name w:val="Gray Text"/>
    <w:basedOn w:val="NoSpacing"/>
    <w:uiPriority w:val="35"/>
    <w:qFormat/>
    <w:rPr>
      <w:rFonts w:asciiTheme="majorHAnsi" w:hAnsiTheme="majorHAnsi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Heiser5@msn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saheatweebl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ee\AppData\Local\Microsoft\Windows\Temporary%20Internet%20Files\Content.IE5\QONI6SR3\HEAT%20Letterhead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9E242F5-8429-4F3A-989B-EDF8CF6126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HEAT Letterhead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2</cp:revision>
  <cp:lastPrinted>2013-02-19T02:12:00Z</cp:lastPrinted>
  <dcterms:created xsi:type="dcterms:W3CDTF">2014-10-01T01:50:00Z</dcterms:created>
  <dcterms:modified xsi:type="dcterms:W3CDTF">2014-10-01T01:50:00Z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TC017730619991</vt:lpwstr>
  </property>
</Properties>
</file>