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82" w:rsidRDefault="005A44B4">
      <w:bookmarkStart w:id="0" w:name="_GoBack"/>
      <w:bookmarkEnd w:id="0"/>
      <w:r>
        <w:rPr>
          <w:noProof/>
          <w:lang w:eastAsia="en-US" w:bidi="ar-SA"/>
        </w:rPr>
        <w:drawing>
          <wp:anchor distT="0" distB="0" distL="114300" distR="114300" simplePos="0" relativeHeight="251660288" behindDoc="0" locked="0" layoutInCell="1" allowOverlap="1" wp14:anchorId="07529276" wp14:editId="05C967ED">
            <wp:simplePos x="0" y="0"/>
            <wp:positionH relativeFrom="margin">
              <wp:posOffset>-349250</wp:posOffset>
            </wp:positionH>
            <wp:positionV relativeFrom="margin">
              <wp:posOffset>-228600</wp:posOffset>
            </wp:positionV>
            <wp:extent cx="1104900" cy="731520"/>
            <wp:effectExtent l="0" t="0" r="12700" b="5080"/>
            <wp:wrapSquare wrapText="bothSides"/>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logo-email large.jp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1104900" cy="731520"/>
                    </a:xfrm>
                    <a:prstGeom prst="rect">
                      <a:avLst/>
                    </a:prstGeom>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0A5196">
        <w:rPr>
          <w:noProof/>
          <w:lang w:eastAsia="en-US"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0A5196">
                              <w:trPr>
                                <w:jc w:val="center"/>
                              </w:trPr>
                              <w:tc>
                                <w:tcPr>
                                  <w:tcW w:w="0" w:type="auto"/>
                                  <w:shd w:val="clear" w:color="auto" w:fill="F4B29B" w:themeFill="accent1" w:themeFillTint="66"/>
                                  <w:vAlign w:val="center"/>
                                </w:tcPr>
                                <w:p w:rsidR="000A5196" w:rsidRDefault="000A5196">
                                  <w:pPr>
                                    <w:pStyle w:val="NoSpacing"/>
                                    <w:rPr>
                                      <w:sz w:val="8"/>
                                      <w:szCs w:val="8"/>
                                    </w:rPr>
                                  </w:pPr>
                                </w:p>
                              </w:tc>
                            </w:tr>
                            <w:tr w:rsidR="000A5196">
                              <w:trPr>
                                <w:jc w:val="center"/>
                              </w:trPr>
                              <w:tc>
                                <w:tcPr>
                                  <w:tcW w:w="0" w:type="auto"/>
                                  <w:shd w:val="clear" w:color="auto" w:fill="D34817" w:themeFill="accent1"/>
                                  <w:vAlign w:val="center"/>
                                </w:tcPr>
                                <w:p w:rsidR="000A5196" w:rsidRDefault="000A5196">
                                  <w:pPr>
                                    <w:pStyle w:val="NoSpacing"/>
                                    <w:rPr>
                                      <w:sz w:val="16"/>
                                      <w:szCs w:val="16"/>
                                    </w:rPr>
                                  </w:pPr>
                                </w:p>
                              </w:tc>
                            </w:tr>
                            <w:tr w:rsidR="000A5196">
                              <w:trPr>
                                <w:jc w:val="center"/>
                              </w:trPr>
                              <w:tc>
                                <w:tcPr>
                                  <w:tcW w:w="0" w:type="auto"/>
                                  <w:shd w:val="clear" w:color="auto" w:fill="918485" w:themeFill="accent5"/>
                                  <w:vAlign w:val="center"/>
                                </w:tcPr>
                                <w:p w:rsidR="000A5196" w:rsidRDefault="000A5196">
                                  <w:pPr>
                                    <w:pStyle w:val="NoSpacing"/>
                                    <w:rPr>
                                      <w:sz w:val="8"/>
                                      <w:szCs w:val="8"/>
                                    </w:rPr>
                                  </w:pPr>
                                </w:p>
                              </w:tc>
                            </w:tr>
                          </w:tbl>
                          <w:p w:rsidR="000A5196" w:rsidRDefault="000A5196">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0A5196">
                        <w:trPr>
                          <w:jc w:val="center"/>
                        </w:trPr>
                        <w:tc>
                          <w:tcPr>
                            <w:tcW w:w="0" w:type="auto"/>
                            <w:shd w:val="clear" w:color="auto" w:fill="F4B29B" w:themeFill="accent1" w:themeFillTint="66"/>
                            <w:vAlign w:val="center"/>
                          </w:tcPr>
                          <w:p w:rsidR="000A5196" w:rsidRDefault="000A5196">
                            <w:pPr>
                              <w:pStyle w:val="NoSpacing"/>
                              <w:rPr>
                                <w:sz w:val="8"/>
                                <w:szCs w:val="8"/>
                              </w:rPr>
                            </w:pPr>
                          </w:p>
                        </w:tc>
                      </w:tr>
                      <w:tr w:rsidR="000A5196">
                        <w:trPr>
                          <w:jc w:val="center"/>
                        </w:trPr>
                        <w:tc>
                          <w:tcPr>
                            <w:tcW w:w="0" w:type="auto"/>
                            <w:shd w:val="clear" w:color="auto" w:fill="D34817" w:themeFill="accent1"/>
                            <w:vAlign w:val="center"/>
                          </w:tcPr>
                          <w:p w:rsidR="000A5196" w:rsidRDefault="000A5196">
                            <w:pPr>
                              <w:pStyle w:val="NoSpacing"/>
                              <w:rPr>
                                <w:sz w:val="16"/>
                                <w:szCs w:val="16"/>
                              </w:rPr>
                            </w:pPr>
                          </w:p>
                        </w:tc>
                      </w:tr>
                      <w:tr w:rsidR="000A5196">
                        <w:trPr>
                          <w:jc w:val="center"/>
                        </w:trPr>
                        <w:tc>
                          <w:tcPr>
                            <w:tcW w:w="0" w:type="auto"/>
                            <w:shd w:val="clear" w:color="auto" w:fill="918485" w:themeFill="accent5"/>
                            <w:vAlign w:val="center"/>
                          </w:tcPr>
                          <w:p w:rsidR="000A5196" w:rsidRDefault="000A5196">
                            <w:pPr>
                              <w:pStyle w:val="NoSpacing"/>
                              <w:rPr>
                                <w:sz w:val="8"/>
                                <w:szCs w:val="8"/>
                              </w:rPr>
                            </w:pPr>
                          </w:p>
                        </w:tc>
                      </w:tr>
                    </w:tbl>
                    <w:p w:rsidR="000A5196" w:rsidRDefault="000A5196">
                      <w:pPr>
                        <w:spacing w:after="0" w:line="14" w:lineRule="exact"/>
                        <w:rPr>
                          <w:sz w:val="8"/>
                          <w:szCs w:val="8"/>
                        </w:rPr>
                      </w:pPr>
                    </w:p>
                  </w:txbxContent>
                </v:textbox>
                <w10:wrap anchorx="margin" anchory="margin"/>
              </v:rect>
            </w:pict>
          </mc:Fallback>
        </mc:AlternateContent>
      </w:r>
    </w:p>
    <w:p w:rsidR="001C3082" w:rsidRDefault="001C3082">
      <w:pPr>
        <w:spacing w:after="200"/>
      </w:pPr>
    </w:p>
    <w:p w:rsidR="00DD3F7E" w:rsidRDefault="00DD3F7E">
      <w:pPr>
        <w:spacing w:after="200"/>
      </w:pPr>
    </w:p>
    <w:p w:rsidR="00DD3F7E" w:rsidRPr="000D547C" w:rsidRDefault="00DD3F7E" w:rsidP="00DD3F7E">
      <w:pPr>
        <w:ind w:left="6480" w:firstLine="720"/>
        <w:rPr>
          <w:sz w:val="24"/>
          <w:szCs w:val="24"/>
        </w:rPr>
      </w:pPr>
      <w:r w:rsidRPr="000D547C">
        <w:rPr>
          <w:sz w:val="24"/>
          <w:szCs w:val="24"/>
        </w:rPr>
        <w:t>February 19, 2013</w:t>
      </w:r>
    </w:p>
    <w:p w:rsidR="00DD3F7E" w:rsidRPr="000D547C" w:rsidRDefault="00DD3F7E" w:rsidP="00DD3F7E">
      <w:pPr>
        <w:rPr>
          <w:sz w:val="24"/>
          <w:szCs w:val="24"/>
        </w:rPr>
      </w:pPr>
    </w:p>
    <w:p w:rsidR="00DD3F7E" w:rsidRPr="000D547C" w:rsidRDefault="00DD3F7E" w:rsidP="00DD3F7E">
      <w:pPr>
        <w:rPr>
          <w:sz w:val="24"/>
          <w:szCs w:val="24"/>
        </w:rPr>
      </w:pPr>
      <w:r w:rsidRPr="000D547C">
        <w:rPr>
          <w:sz w:val="24"/>
          <w:szCs w:val="24"/>
        </w:rPr>
        <w:t>To Whom I May Concern:</w:t>
      </w:r>
    </w:p>
    <w:p w:rsidR="00DD3F7E" w:rsidRPr="000D547C" w:rsidRDefault="00DD3F7E" w:rsidP="00DD3F7E">
      <w:pPr>
        <w:rPr>
          <w:sz w:val="24"/>
          <w:szCs w:val="24"/>
        </w:rPr>
      </w:pPr>
      <w:r w:rsidRPr="000D547C">
        <w:rPr>
          <w:sz w:val="24"/>
          <w:szCs w:val="24"/>
        </w:rPr>
        <w:t>We would like to offer you the opportunity to advertise your business during Manatee HEAT baseball season 2013.  (HEAT is an acronym for Home Educated Athletic Team).   The money will be used to pay for the fields and the umpires.  We cannot charge for gate fees or sell concessions since we are using Manatee County fields. The season is now until the end of April.</w:t>
      </w:r>
    </w:p>
    <w:p w:rsidR="00DD3F7E" w:rsidRPr="000D547C" w:rsidRDefault="00DD3F7E" w:rsidP="00DD3F7E">
      <w:pPr>
        <w:rPr>
          <w:sz w:val="24"/>
          <w:szCs w:val="24"/>
        </w:rPr>
      </w:pPr>
      <w:r w:rsidRPr="000D547C">
        <w:rPr>
          <w:sz w:val="24"/>
          <w:szCs w:val="24"/>
        </w:rPr>
        <w:t>Our means of advertising your business will be:</w:t>
      </w:r>
    </w:p>
    <w:p w:rsidR="00DD3F7E" w:rsidRPr="000D547C" w:rsidRDefault="00DD3F7E" w:rsidP="00DD3F7E">
      <w:pPr>
        <w:pStyle w:val="NoSpacing"/>
        <w:rPr>
          <w:b/>
          <w:sz w:val="24"/>
          <w:szCs w:val="24"/>
        </w:rPr>
      </w:pPr>
      <w:r w:rsidRPr="000D547C">
        <w:rPr>
          <w:b/>
          <w:sz w:val="24"/>
          <w:szCs w:val="24"/>
        </w:rPr>
        <w:t>34” x 96” banner</w:t>
      </w:r>
    </w:p>
    <w:p w:rsidR="00DD3F7E" w:rsidRPr="000D547C" w:rsidRDefault="00DD3F7E" w:rsidP="00DD3F7E">
      <w:pPr>
        <w:pStyle w:val="NoSpacing"/>
        <w:rPr>
          <w:b/>
          <w:sz w:val="24"/>
          <w:szCs w:val="24"/>
        </w:rPr>
      </w:pPr>
      <w:r w:rsidRPr="000D547C">
        <w:rPr>
          <w:b/>
          <w:sz w:val="24"/>
          <w:szCs w:val="24"/>
        </w:rPr>
        <w:t>Your business logo</w:t>
      </w:r>
    </w:p>
    <w:p w:rsidR="00DD3F7E" w:rsidRPr="000D547C" w:rsidRDefault="00DD3F7E" w:rsidP="00DD3F7E">
      <w:pPr>
        <w:pStyle w:val="NoSpacing"/>
        <w:rPr>
          <w:b/>
          <w:sz w:val="24"/>
          <w:szCs w:val="24"/>
        </w:rPr>
      </w:pPr>
      <w:r w:rsidRPr="000D547C">
        <w:rPr>
          <w:b/>
          <w:sz w:val="24"/>
          <w:szCs w:val="24"/>
        </w:rPr>
        <w:t>Phone number</w:t>
      </w:r>
    </w:p>
    <w:p w:rsidR="00DD3F7E" w:rsidRPr="000D547C" w:rsidRDefault="00DD3F7E" w:rsidP="00DD3F7E">
      <w:pPr>
        <w:pStyle w:val="NoSpacing"/>
        <w:rPr>
          <w:b/>
          <w:sz w:val="24"/>
          <w:szCs w:val="24"/>
        </w:rPr>
      </w:pPr>
      <w:r w:rsidRPr="000D547C">
        <w:rPr>
          <w:b/>
          <w:sz w:val="24"/>
          <w:szCs w:val="24"/>
        </w:rPr>
        <w:t>Website</w:t>
      </w:r>
    </w:p>
    <w:p w:rsidR="00DD3F7E" w:rsidRPr="000D547C" w:rsidRDefault="00DD3F7E" w:rsidP="00DD3F7E">
      <w:pPr>
        <w:pStyle w:val="NoSpacing"/>
        <w:rPr>
          <w:b/>
          <w:sz w:val="24"/>
          <w:szCs w:val="24"/>
        </w:rPr>
      </w:pPr>
      <w:r w:rsidRPr="000D547C">
        <w:rPr>
          <w:b/>
          <w:sz w:val="24"/>
          <w:szCs w:val="24"/>
        </w:rPr>
        <w:t>Choice of two colors</w:t>
      </w:r>
    </w:p>
    <w:p w:rsidR="00DD3F7E" w:rsidRPr="000D547C" w:rsidRDefault="00DD3F7E" w:rsidP="00DD3F7E">
      <w:pPr>
        <w:rPr>
          <w:b/>
          <w:sz w:val="24"/>
          <w:szCs w:val="24"/>
        </w:rPr>
      </w:pPr>
    </w:p>
    <w:p w:rsidR="00DD3F7E" w:rsidRPr="000D547C" w:rsidRDefault="00DD3F7E" w:rsidP="00DD3F7E">
      <w:pPr>
        <w:rPr>
          <w:sz w:val="24"/>
          <w:szCs w:val="24"/>
        </w:rPr>
      </w:pPr>
      <w:r w:rsidRPr="000D547C">
        <w:rPr>
          <w:sz w:val="24"/>
          <w:szCs w:val="24"/>
        </w:rPr>
        <w:t xml:space="preserve">Your banner will be displayed during each of the 10 home games at Bradenton River Parks and Recreation off of SR </w:t>
      </w:r>
      <w:proofErr w:type="gramStart"/>
      <w:r w:rsidRPr="000D547C">
        <w:rPr>
          <w:sz w:val="24"/>
          <w:szCs w:val="24"/>
        </w:rPr>
        <w:t>70 .</w:t>
      </w:r>
      <w:proofErr w:type="gramEnd"/>
      <w:r w:rsidRPr="000D547C">
        <w:rPr>
          <w:sz w:val="24"/>
          <w:szCs w:val="24"/>
        </w:rPr>
        <w:t xml:space="preserve">  If you choose to participate in this great opportunity, your banner will be displayed within 7 to 10 working days after placing your order.  After the season, you may have the banner.</w:t>
      </w:r>
    </w:p>
    <w:p w:rsidR="00DD3F7E" w:rsidRPr="000D547C" w:rsidRDefault="00DD3F7E" w:rsidP="00DD3F7E">
      <w:pPr>
        <w:rPr>
          <w:sz w:val="24"/>
          <w:szCs w:val="24"/>
        </w:rPr>
      </w:pPr>
      <w:r w:rsidRPr="000D547C">
        <w:rPr>
          <w:sz w:val="24"/>
          <w:szCs w:val="24"/>
        </w:rPr>
        <w:t>Attached is an application form to be completed and sent in with your payment, made to Manatee HEAT.  The cost is $350.00, which includes the cost of the banner, advertisement at the field, and advertisement on the HEAT’s web site.  (</w:t>
      </w:r>
      <w:hyperlink r:id="rId10" w:history="1">
        <w:r w:rsidRPr="00A82641">
          <w:rPr>
            <w:rStyle w:val="Hyperlink"/>
            <w:sz w:val="24"/>
            <w:szCs w:val="24"/>
          </w:rPr>
          <w:t>www.usaheatweebly.com</w:t>
        </w:r>
      </w:hyperlink>
      <w:r w:rsidRPr="000D547C">
        <w:rPr>
          <w:sz w:val="24"/>
          <w:szCs w:val="24"/>
        </w:rPr>
        <w:t>)</w:t>
      </w:r>
      <w:r>
        <w:rPr>
          <w:sz w:val="24"/>
          <w:szCs w:val="24"/>
        </w:rPr>
        <w:t xml:space="preserve"> </w:t>
      </w:r>
      <w:r w:rsidRPr="000D547C">
        <w:rPr>
          <w:sz w:val="24"/>
          <w:szCs w:val="24"/>
        </w:rPr>
        <w:t xml:space="preserve">  On behalf of our home school team and the parents of the players, we thank you for your support.</w:t>
      </w:r>
    </w:p>
    <w:p w:rsidR="00DD3F7E" w:rsidRPr="000D547C" w:rsidRDefault="00DD3F7E" w:rsidP="00DD3F7E">
      <w:pPr>
        <w:rPr>
          <w:sz w:val="24"/>
          <w:szCs w:val="24"/>
        </w:rPr>
      </w:pPr>
      <w:r w:rsidRPr="000D547C">
        <w:rPr>
          <w:sz w:val="24"/>
          <w:szCs w:val="24"/>
        </w:rPr>
        <w:t xml:space="preserve">If you have any questions, please feel free to email Renee </w:t>
      </w:r>
      <w:proofErr w:type="spellStart"/>
      <w:r w:rsidRPr="000D547C">
        <w:rPr>
          <w:sz w:val="24"/>
          <w:szCs w:val="24"/>
        </w:rPr>
        <w:t>Heiser</w:t>
      </w:r>
      <w:proofErr w:type="spellEnd"/>
      <w:r w:rsidRPr="000D547C">
        <w:rPr>
          <w:sz w:val="24"/>
          <w:szCs w:val="24"/>
        </w:rPr>
        <w:t xml:space="preserve">, </w:t>
      </w:r>
      <w:hyperlink r:id="rId11" w:history="1">
        <w:r w:rsidRPr="000D547C">
          <w:rPr>
            <w:rStyle w:val="Hyperlink"/>
            <w:sz w:val="24"/>
            <w:szCs w:val="24"/>
          </w:rPr>
          <w:t>DRHeiser5@msn.com</w:t>
        </w:r>
      </w:hyperlink>
      <w:r w:rsidRPr="000D547C">
        <w:rPr>
          <w:sz w:val="24"/>
          <w:szCs w:val="24"/>
        </w:rPr>
        <w:t>.</w:t>
      </w:r>
    </w:p>
    <w:p w:rsidR="00DD3F7E" w:rsidRPr="000D547C" w:rsidRDefault="00DD3F7E" w:rsidP="00DD3F7E">
      <w:pPr>
        <w:rPr>
          <w:sz w:val="24"/>
          <w:szCs w:val="24"/>
        </w:rPr>
      </w:pPr>
    </w:p>
    <w:p w:rsidR="00DD3F7E" w:rsidRPr="000D547C" w:rsidRDefault="00DD3F7E" w:rsidP="00DD3F7E">
      <w:pPr>
        <w:pStyle w:val="NoSpacing"/>
        <w:rPr>
          <w:sz w:val="24"/>
          <w:szCs w:val="24"/>
        </w:rPr>
      </w:pPr>
      <w:r w:rsidRPr="000D547C">
        <w:rPr>
          <w:sz w:val="24"/>
          <w:szCs w:val="24"/>
        </w:rPr>
        <w:t>Sincerely,</w:t>
      </w:r>
    </w:p>
    <w:p w:rsidR="00DD3F7E" w:rsidRDefault="00DD3F7E" w:rsidP="00DD3F7E">
      <w:pPr>
        <w:pStyle w:val="NoSpacing"/>
        <w:rPr>
          <w:sz w:val="24"/>
          <w:szCs w:val="24"/>
        </w:rPr>
      </w:pPr>
    </w:p>
    <w:p w:rsidR="00DD3F7E" w:rsidRDefault="00DD3F7E" w:rsidP="00DD3F7E">
      <w:pPr>
        <w:pStyle w:val="NoSpacing"/>
        <w:rPr>
          <w:sz w:val="24"/>
          <w:szCs w:val="24"/>
        </w:rPr>
      </w:pPr>
    </w:p>
    <w:p w:rsidR="00DD3F7E" w:rsidRPr="000D547C" w:rsidRDefault="00DD3F7E" w:rsidP="00DD3F7E">
      <w:pPr>
        <w:pStyle w:val="NoSpacing"/>
        <w:rPr>
          <w:sz w:val="24"/>
          <w:szCs w:val="24"/>
        </w:rPr>
      </w:pPr>
    </w:p>
    <w:p w:rsidR="00DD3F7E" w:rsidRPr="000D547C" w:rsidRDefault="00DD3F7E" w:rsidP="00DD3F7E">
      <w:pPr>
        <w:pStyle w:val="NoSpacing"/>
        <w:rPr>
          <w:sz w:val="24"/>
          <w:szCs w:val="24"/>
        </w:rPr>
      </w:pPr>
      <w:r w:rsidRPr="000D547C">
        <w:rPr>
          <w:sz w:val="24"/>
          <w:szCs w:val="24"/>
        </w:rPr>
        <w:t xml:space="preserve">Renee </w:t>
      </w:r>
      <w:proofErr w:type="spellStart"/>
      <w:r w:rsidRPr="000D547C">
        <w:rPr>
          <w:sz w:val="24"/>
          <w:szCs w:val="24"/>
        </w:rPr>
        <w:t>Heiser</w:t>
      </w:r>
      <w:proofErr w:type="spellEnd"/>
    </w:p>
    <w:p w:rsidR="00DD3F7E" w:rsidRPr="000D547C" w:rsidRDefault="00DD3F7E" w:rsidP="00DD3F7E">
      <w:pPr>
        <w:rPr>
          <w:sz w:val="24"/>
          <w:szCs w:val="24"/>
        </w:rPr>
      </w:pPr>
      <w:r w:rsidRPr="000D547C">
        <w:rPr>
          <w:sz w:val="24"/>
          <w:szCs w:val="24"/>
        </w:rPr>
        <w:t>HEAT Baseball Fundraiser Coordinator</w:t>
      </w:r>
    </w:p>
    <w:p w:rsidR="00DD3F7E" w:rsidRDefault="00DD3F7E">
      <w:pPr>
        <w:spacing w:after="200"/>
      </w:pPr>
    </w:p>
    <w:sectPr w:rsidR="00DD3F7E">
      <w:footerReference w:type="even" r:id="rId12"/>
      <w:footerReference w:type="defaul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BB" w:rsidRDefault="00092DBB">
      <w:pPr>
        <w:spacing w:after="0" w:line="240" w:lineRule="auto"/>
      </w:pPr>
      <w:r>
        <w:separator/>
      </w:r>
    </w:p>
  </w:endnote>
  <w:endnote w:type="continuationSeparator" w:id="0">
    <w:p w:rsidR="00092DBB" w:rsidRDefault="0009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HGSoeiPresenceEB">
    <w:altName w:val="HG創英ﾌﾟﾚｾﾞﾝｽE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96" w:rsidRDefault="000A5196">
    <w:pPr>
      <w:pStyle w:val="Footer"/>
    </w:pPr>
    <w:r>
      <w:rPr>
        <w:noProof/>
        <w:lang w:eastAsia="en-US" w:bidi="ar-SA"/>
      </w:rPr>
      <mc:AlternateContent>
        <mc:Choice Requires="wps">
          <w:drawing>
            <wp:anchor distT="0" distB="0" distL="114300" distR="114300" simplePos="0" relativeHeight="251662336"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A5196" w:rsidRDefault="00092DBB">
                          <w:pPr>
                            <w:pStyle w:val="GrayText"/>
                          </w:pPr>
                          <w:sdt>
                            <w:sdtPr>
                              <w:id w:val="23888244"/>
                              <w:showingPlcHdr/>
                              <w:dataBinding w:prefixMappings="xmlns:ns0='http://schemas.openxmlformats.org/officeDocument/2006/extended-properties' " w:xpath="/ns0:Properties[1]/ns0:Company[1]" w:storeItemID="{6668398D-A668-4E3E-A5EB-62B293D839F1}"/>
                              <w:text/>
                            </w:sdtPr>
                            <w:sdtEndPr/>
                            <w:sdtContent>
                              <w:r w:rsidR="000A5196">
                                <w:rPr>
                                  <w:rStyle w:val="PlaceholderText"/>
                                </w:rPr>
                                <w:t>[Type the company name]</w:t>
                              </w:r>
                            </w:sdtContent>
                          </w:sdt>
                          <w:r w:rsidR="000A5196">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0A5196" w:rsidRDefault="00CF2C6D">
                    <w:pPr>
                      <w:pStyle w:val="GrayText"/>
                    </w:pPr>
                    <w:sdt>
                      <w:sdtPr>
                        <w:id w:val="23888244"/>
                        <w:showingPlcHdr/>
                        <w:dataBinding w:prefixMappings="xmlns:ns0='http://schemas.openxmlformats.org/officeDocument/2006/extended-properties' " w:xpath="/ns0:Properties[1]/ns0:Company[1]" w:storeItemID="{6668398D-A668-4E3E-A5EB-62B293D839F1}"/>
                        <w:text/>
                      </w:sdtPr>
                      <w:sdtEndPr/>
                      <w:sdtContent>
                        <w:r w:rsidR="000A5196">
                          <w:rPr>
                            <w:rStyle w:val="PlaceholderText"/>
                          </w:rPr>
                          <w:t>[Type the company name]</w:t>
                        </w:r>
                      </w:sdtContent>
                    </w:sdt>
                    <w:r w:rsidR="000A5196">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editId="79EB22FB">
              <wp:simplePos x="0" y="0"/>
              <wp:positionH relativeFrom="rightMargin">
                <wp:align>left</wp:align>
              </wp:positionH>
              <wp:positionV relativeFrom="bottomMargin">
                <wp:align>top</wp:align>
              </wp:positionV>
              <wp:extent cx="520700" cy="520700"/>
              <wp:effectExtent l="0" t="0" r="3175" b="317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A5196" w:rsidRDefault="000A519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B9207qgAgAAcwUAAA4AAAAAAAAAAAAAAAAALgIAAGRycy9lMm9E&#10;b2MueG1sUEsBAi0AFAAGAAgAAAAhAHZWOJ3XAAAAAwEAAA8AAAAAAAAAAAAAAAAA+gQAAGRycy9k&#10;b3ducmV2LnhtbFBLBQYAAAAABAAEAPMAAAD+BQAAAAA=&#10;" o:allowincell="f" fillcolor="#d34817" stroked="f">
              <v:textbox inset="0,0,0,0">
                <w:txbxContent>
                  <w:p w:rsidR="000A5196" w:rsidRDefault="000A519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96" w:rsidRDefault="000A5196">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A5196" w:rsidRDefault="00092DBB">
                          <w:pPr>
                            <w:pStyle w:val="GrayText"/>
                          </w:pPr>
                          <w:sdt>
                            <w:sdtPr>
                              <w:id w:val="-768089963"/>
                              <w:showingPlcHdr/>
                              <w:dataBinding w:prefixMappings="xmlns:ns0='http://schemas.openxmlformats.org/officeDocument/2006/extended-properties' " w:xpath="/ns0:Properties[1]/ns0:Company[1]" w:storeItemID="{6668398D-A668-4E3E-A5EB-62B293D839F1}"/>
                              <w:text/>
                            </w:sdtPr>
                            <w:sdtEndPr/>
                            <w:sdtContent>
                              <w:r w:rsidR="000A5196">
                                <w:t>[Type the company name]</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0A5196" w:rsidRDefault="00CF2C6D">
                    <w:pPr>
                      <w:pStyle w:val="GrayText"/>
                    </w:pPr>
                    <w:sdt>
                      <w:sdtPr>
                        <w:id w:val="-768089963"/>
                        <w:showingPlcHdr/>
                        <w:dataBinding w:prefixMappings="xmlns:ns0='http://schemas.openxmlformats.org/officeDocument/2006/extended-properties' " w:xpath="/ns0:Properties[1]/ns0:Company[1]" w:storeItemID="{6668398D-A668-4E3E-A5EB-62B293D839F1}"/>
                        <w:text/>
                      </w:sdtPr>
                      <w:sdtEndPr/>
                      <w:sdtContent>
                        <w:r w:rsidR="000A5196">
                          <w:t>[Type the company name]</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A5196" w:rsidRDefault="000A519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0A5196" w:rsidRDefault="000A5196">
                    <w:pPr>
                      <w:pStyle w:val="NoSpacing"/>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0A5196" w:rsidRDefault="000A519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96" w:rsidRDefault="000A5196">
    <w:pPr>
      <w:pStyle w:val="Footer"/>
    </w:pPr>
    <w:r>
      <w:rPr>
        <w:noProof/>
        <w:lang w:eastAsia="en-US" w:bidi="ar-SA"/>
      </w:rPr>
      <mc:AlternateContent>
        <mc:Choice Requires="wps">
          <w:drawing>
            <wp:anchor distT="0" distB="0" distL="114300" distR="114300" simplePos="0" relativeHeight="251669504" behindDoc="0" locked="0" layoutInCell="0" allowOverlap="1" wp14:editId="76F9B0D0">
              <wp:simplePos x="0" y="0"/>
              <wp:positionH relativeFrom="page">
                <wp:align>center</wp:align>
              </wp:positionH>
              <wp:positionV relativeFrom="page">
                <wp:align>center</wp:align>
              </wp:positionV>
              <wp:extent cx="7150735" cy="945515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945515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3.05pt;height:744.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" o:allowincell="f" filled="f" fillcolor="black"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BB" w:rsidRDefault="00092DBB">
      <w:pPr>
        <w:spacing w:after="0" w:line="240" w:lineRule="auto"/>
      </w:pPr>
      <w:r>
        <w:separator/>
      </w:r>
    </w:p>
  </w:footnote>
  <w:footnote w:type="continuationSeparator" w:id="0">
    <w:p w:rsidR="00092DBB" w:rsidRDefault="00092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7E"/>
    <w:rsid w:val="00092DBB"/>
    <w:rsid w:val="000A5196"/>
    <w:rsid w:val="001C3082"/>
    <w:rsid w:val="005A44B4"/>
    <w:rsid w:val="009B2506"/>
    <w:rsid w:val="00CF2C6D"/>
    <w:rsid w:val="00DD3F7E"/>
    <w:rsid w:val="00DD471F"/>
    <w:rsid w:val="00E80151"/>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Heiser5@ms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aheatweebl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AppData\Local\Microsoft\Windows\Temporary%20Internet%20Files\Content.IE5\QONI6SR3\HEAT%20Letterhead.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E242F5-8429-4F3A-989B-EDF8CF612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HEAT Letterhead</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cp:lastPrinted>2013-02-19T02:12:00Z</cp:lastPrinted>
  <dcterms:created xsi:type="dcterms:W3CDTF">2014-01-13T14:01:00Z</dcterms:created>
  <dcterms:modified xsi:type="dcterms:W3CDTF">2014-01-13T14:01:00Z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TC017730619991</vt:lpwstr>
  </property>
</Properties>
</file>